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Jeremiasz, prorok, do Barucha,* syna Nerijasza, gdy spisywał on te słowa na zwoju pod dyktando Jeremiasza, w czwartym roku Jehojakima,**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prorok Jeremiasz do Barucha, syna Nerijasza. Wydarzyło się to w czwartym roku panowania Jehojakima, syna Jozjasza, króla Judy. Baruch, pod dyktando Jeremiasza, spisywał wówczas na zwoju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 Jeremiasz wypowiedział do Barucha, syna Neriasza, gdy spisał te słowa w księdze z ust Jeremiasza w czwartym roku Joakima,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Jeremijasz prorok do Barucha, syna Neryjaszowego, gdy pisał te słowa w księgi z ust Jeremijaszowych roku czwartego za Joakima, syna Jozyjasza, króla Judzkiego,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mówił Jeremiasz prorok do Barucha, syna Neriasza, gdy napisał te słowa w księgach z ust Jeremiaszowych, roku czwartego Joakima, syna Jozjaszowego, króla Judzkiego,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 Jeremiasz oznajmił Baruchowi, synowi Neriasza, gdy spisał on w księdze tamte słowa pod dyktando Jeremiasza w czwartym roku [panowania] króla judzkiego,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prorok Jeremiasz do Barucha, syna Neriasza, gdy spisał te słowa w księdze pod dyktatem Jeremiasza w czwartym roku Jojakima, syna Jozjasza, króla judzkiego,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wypowiedział prorok Jeremiasz do Barucha, syna Neriasza, który spisał te słowa w księdze pod dyktando Jeremiasza, w czwartym roku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przesłanie, jakie prorok Jeremiasz skierował do Barucha, syna Neriasza, kiedy ten spisywał w księdze owe proroctwa pod dyktando Jeremiasza w czwartym roku Jojakima, syna Jozjasza, króla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wypowiedział prorok Jeremiasz do Barucha, syna Nerijja, po zapisaniu przez niego w księdze tych słów, które przekazał mu Jeremiasz, w czwartym roku króla judzkiego Jojakima, syna Jozjasza: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яке пророк Єремія сказав до Варуха сина Нирія, коли він записав ці слова в книзі з уст Єремія в четвертому році Йоакима сина Йосії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czwartego roku Jojakima, potomka Jozjasza, króla Judy, wypowiedział prorok Jeremjasz do Barucha, syna Neryi, kiedy z ust Jeremjasza spisał te mowy do zwoju,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prorok Jeremiasz oznajmił Baruchowi, synowi Neriasza, gdy ten w czwartym roku Jehojakima, syna Jozjasza, króla Judy, spisywał w księdze te oto słowa z ust Jeremiasza,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2024-04-28T11:06:37Z</dcterms:modified>
</cp:coreProperties>
</file>