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Jeremiasz, prorok, do Barucha,* syna Nerijasza, gdy spisywał on te słowa na zwoju pod dyktando Jeremiasza, w czwartym roku Jehojakima,** syna Jozjasza, króla Judy,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2024-04-28T14:38:16Z</dcterms:modified>
</cp:coreProperties>
</file>