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mi, gdyż dodał JAHWE smutek do mojego bólu. Zmęczyłem się w mym wzdychaniu i nie znajduję wytchnienia.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2024-04-28T00:08:26Z</dcterms:modified>
</cp:coreProperties>
</file>