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zbudowałem, burzę, a to, co zasadziłem, sam wyrywam, i to całą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2024-04-27T19:38:41Z</dcterms:modified>
</cp:coreProperties>
</file>