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szukasz dla siebie (rzeczy) wielkich? Nie szukaj! Bo oto Ja sprowadzam nieszczęście na wszelkie ciało – oświadczenie JAHWE – lecz daruję tobie twoją duszę jako zdobycz* we wszystkich miejscach,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21:9&lt;/x&gt;; &lt;x&gt;300 38:2&lt;/x&gt;; &lt;x&gt;300 39:18&lt;/x&gt;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2024-04-27T22:46:35Z</dcterms:modified>
</cp:coreProperties>
</file>