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wszyscy, którzy go otaczacie, i wszyscy, którzy znacie jego imię!* Mówcie: Jakże złamana mocna laska, wspaniałe berło!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2024-04-28T18:59:58Z</dcterms:modified>
</cp:coreProperties>
</file>