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Kerijot, i na Bosrę, i na wszystkie miasta ziemi Moabu, dalekie i bliskie.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2024-04-28T23:11:56Z</dcterms:modified>
</cp:coreProperties>
</file>