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0"/>
        <w:gridCol w:w="67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czy nie był ci Izrael pośmiewiskiem? Czy złapano go wśród złodziei, że natrząsałeś się przy każdym twym mówieniu o nim?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2024-04-28T23:09:55Z</dcterms:modified>
</cp:coreProperties>
</file>