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I bądźcie jak gołębica gnieżdżąca się u wylotu, w otworze przepaści!*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wyjścia wąwozu.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2024-04-29T02:25:55Z</dcterms:modified>
</cp:coreProperties>
</file>