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Choronaim! Spustoszenie i wielkie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Rozlega się krzyk z Choronaim! Spustoszenie! Ogromne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krzyku z Choronaim, spustoszenie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krzyku z Choronaim: O spustoszenie i zburzenie wielkie!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z Oronaim: Spustoszenie i zburzenie wielkie!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Choronaim, spustoszenie i wielka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idzie z Choronaim, spustoszenie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krzyku z Choronaim: Spustoszenie i wielka klęska!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Głośny krzyk z Choronaim, zniszczenie i wielka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Głośny krzyk z Choronajim: ”Zniszczenie i wielka ruina!”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тих, що закричали з Оронема, згуба і велике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Choroniam słychać odgłos krzyku: Spustoszenie i wielki pogrom!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krzyku dobiega z Choronaim, złupienie i wielka klęska.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2024-04-29T02:55:40Z</dcterms:modified>
</cp:coreProperties>
</file>