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nad Moabem pojękuje niczym flety. I moje serce nad ludźmi z Kir-Cheres pojękuje niczym flety, dlatego że dostatki, które posiadł, poginęły.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2024-04-28T19:29:17Z</dcterms:modified>
</cp:coreProperties>
</file>