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9"/>
        <w:gridCol w:w="1480"/>
        <w:gridCol w:w="6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na każdej głowie łysina, każda broda obcięta, na wszystkich rękach nacięcia, a na biodrach wór.*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19:27&lt;/x&gt;; &lt;x&gt;30 21:5&lt;/x&gt;; &lt;x&gt;300 4:8&lt;/x&gt;; &lt;x&gt;300 16:6&lt;/x&gt;; &lt;x&gt;300 41:5&lt;/x&gt;; &lt;x&gt;400 1:16&lt;/x&gt;; &lt;x&gt;370 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2024-04-29T00:12:47Z</dcterms:modified>
</cp:coreProperties>
</file>