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Groza, jama i sidło* – na ciebie, mieszkańcu Moabu!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Popłoch, dół i potrzask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czeka cię, mieszkańcu Moabu!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Strach, dół i sidło nad tobą, który mieszkasz w Moabie,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i dół, i sidło nad tobą, o obywatelu Moabski!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i dół i sidło nad tobą, o obywatelu Moab,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Panika, przepaść, pułapka - przyjdą na ciebie, co zamieszkujesz Moab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 i przepaść, i pułapka na ciebie, który mieszkasz w Moabie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Zgroza, dół i sidła na ciebie, mieszkańcu Moabu!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Strach, dół, pułapka -to czeka ciebie, który mieszkasz w Moabie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Groza, grób i groźba potrzasku nad tobą, mieszkańcze Moabu! -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Пастка і страх і яма на тебе, що сидиш в моаві.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was, mieszkańcy Moabu: Strach, przepaść i zasadzka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 i jama, i pułapka na ciebie, mieszkańcu Moabuʼ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Gra słów, asonans, </w:t>
      </w:r>
      <w:r>
        <w:rPr>
          <w:rtl/>
        </w:rPr>
        <w:t>וָפָח וָפַחַת ּפַחַד</w:t>
      </w:r>
      <w:r>
        <w:rPr>
          <w:rtl w:val="0"/>
        </w:rPr>
        <w:t xml:space="preserve"> (pachad wafachat wafach), w rodzaju: Ach, bach i trach!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2024-04-29T07:50:18Z</dcterms:modified>
</cp:coreProperties>
</file>