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Kemosza! Tak! Wzięci twoi synowie w niewolę, a twoje córki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Kemosza! Tak! Synowie wzięci w niewolę, córki — na wygnanie!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Ginie lud Kemosza, bo twoi synowie zostali zabrani do niewoli i twoje córki —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Moabie!zaginieć lud Chamosowy; bo synowie twoi zabrani będą w niewolę, i córki twoje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Moab, zginąłeś, ludu Chamos! Bo zabrano syny twoje i córki twoje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Jesteś zgubiony, narodzie Kemosza, bo twoi synowie będą wzięci do niewoli, a córki twoje pójdą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Kemosza, gdyż twoi synowie wzięci zostali do niewoli, a twoje córki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Kemosza, bo twoi synowie są wzięci do niewoli, a twoje córki pójdą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Jesteś zgubiony, ludu Kemosza! Bo twoi synowie pójdą do niewoli, a twoje córki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Zginąłeś, ludu Kemosza! Synowie twoi pojmani w niewolę, a córki twe wzięte jako branki!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Moabie! Zginął lud Kemosza, bo twoi synowie wzięci są w niewolę, a twoje córki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ci, Moabie! Lud Kemosza zginął. Bo wzięto twoich synów jako jeńców i twoje córki jako branki.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2024-04-28T22:39:07Z</dcterms:modified>
</cp:coreProperties>
</file>