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z płaczem, zdążają z płaczem! Tak, na zboczu Choronaim* wrogi krzyk zniszczenia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2024-04-29T06:42:37Z</dcterms:modified>
</cp:coreProperties>
</file>