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znak* Moabowi, gdyż całkiem uleci! A jego miasta staną się pustkowiem – nie będzie w nich mieszkańca!**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Dajcie znak, ּ</w:t>
      </w:r>
      <w:r>
        <w:rPr>
          <w:rtl/>
        </w:rPr>
        <w:t>תְנּו־צִיץ</w:t>
      </w:r>
      <w:r>
        <w:rPr>
          <w:rtl w:val="0"/>
        </w:rPr>
        <w:t xml:space="preserve"> (tenu-tsits): </w:t>
      </w:r>
      <w:r>
        <w:rPr>
          <w:rtl/>
        </w:rPr>
        <w:t>צִיץ</w:t>
      </w:r>
      <w:r>
        <w:rPr>
          <w:rtl w:val="0"/>
        </w:rPr>
        <w:t xml:space="preserve"> hl, lub: (1) skrzydła, lotki, pióro; (2) wg G: dajcie znaki Moabowi, δότε σημεῖα τῇ Μωαβ; σημεῖα odpowiadałoby hbr. </w:t>
      </w:r>
      <w:r>
        <w:rPr>
          <w:rtl/>
        </w:rPr>
        <w:t>צִּיּון</w:t>
      </w:r>
      <w:r>
        <w:rPr>
          <w:rtl w:val="0"/>
        </w:rPr>
        <w:t xml:space="preserve"> (tsijjun), zob. &lt;x&gt;120 23:17&lt;/x&gt;; &lt;x&gt;300 31:21&lt;/x&gt;; (3) sól, na podstawie ak. pola soli (eqil tsbti), &lt;x&gt;300 48:9&lt;/x&gt;L.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15:5-9&lt;/x&gt;; &lt;x&gt;290 16:6-12&lt;/x&gt;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2024-04-28T23:40:08Z</dcterms:modified>
</cp:coreProperties>
</file>