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Drżenie,* które wywoływałeś, zwiodło cię, (i) zarozumiałość twego serca, który mieszkasz w ostępach skalnych, zajmujesz szczyty pagórków. Choćbyś wzniósł jak orzeł swe gniazdo, i stamtąd cię strącę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Strach, który szerzyłeś, zmylił cię, zwiodła cię pycha twego serca, ty, który mieszkasz w skalnych ostępach i zajmujesz szczyty gór. Lecz choćbyś zbudował swe gniazdo wysoko jak orzeł, i stamtąd cię strącę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Zdradziła cię twoja zuchwałość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pycha twego serca, ty, który mieszkasz w rozpadlinach skalnych, który trzymasz się wysokich pagórków. Choćbyś założył swoje gniazdo wysoko jak orzeł, nawet stamtąd cię strącę,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Hardość twoja zdradzi cię, i pycha serca twego, ty, który mieszkasz w rozsiadlinach skalnych, który się trzymasz wysokich pogórków; byś też wywyższył jako orzeł gniazdo swoje, i stamtąd cię stargnę,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Hardość twoja zwiodła cię i pycha serca twego, który mieszkasz w jaskiniach skały a usiłujesz dosiąc wysokości pagórku: gdy wywyższysz jako orzeł gniazdo twoje, zonąd ściągnę cię,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bezczelność i hardość twego serca w pychę wbiły ciebie, który mieszkasz w rozpadlinach skalnych i trzymasz się szczytów pagórków. Gdybyś zbudował swe gniazdo wysoko jak orzeł, nawet stamtąd cię zrzucę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przed tobą i zuchwałość twojego serca omamiły ciebie, który mieszkasz w rozpadlinach skalnych, zajmujesz szczyty pagórków. Choćbyś założył swoje gniazdo wysoko jak orzeł, jednak i stamtąd cię strącę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Zwodzi cię twoje przerażenie, zarozumiałość twojego serca, ty, który mieszkasz w wąwozach skalnych, ty, który trzymasz szczyty pagórków. Gdybyś nawet swoje gniazdo założył wysoko jak orzeł, to i stamtąd sprowadzę cię na dół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Zwiodła cię twoja zuchwałość, pycha twego serca. Uczyniłeś sobie mieszkanie w załomach skalnych, założyłeś swoją siedzibę na wysokości. Choćbyś jak orzeł wysoko założył swe gniazdo, strącę cię stamtąd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Zwodzi cię strach, jaki wzbudzałeś, zarozumiałość serca twojego. Ty, co mieszkasz w skalnych pieczarach i wysokości górskie zajmujesz - choćbyś jak orzeł wysoko słał swoje gniazdo, strącę cię stamtąd - to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Ідумея буде непрохідною, кожний хто нею проходить засичить.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drżenie cię zwiedzie i zuchwałość twojego serca; ciebie, który zamieszkałeś w rozpadlinach skał i trzymasz się wierzchołków pagórków. Choćbyś, jak orzeł, wyniósł swoje gniazdo – strącę cię stamtąd,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Drżenie, które wzbudzałeś, zwiodło cię, zuchwalstwo twego serca, ty, który przebywasz w rozpadlinach urwistej skały, który zajmujesz szczyt wzgórza. Chociaż zakładasz swe gniazdo wysoko jak orzeł, strącę cię stamtąd”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drżenie, ּ</w:t>
      </w:r>
      <w:r>
        <w:rPr>
          <w:rtl/>
        </w:rPr>
        <w:t>תִפְלֶצֶת</w:t>
      </w:r>
      <w:r>
        <w:rPr>
          <w:rtl w:val="0"/>
        </w:rPr>
        <w:t xml:space="preserve"> (tifletset), hl, być może bliskoznaczne do strach, </w:t>
      </w:r>
      <w:r>
        <w:rPr>
          <w:rtl/>
        </w:rPr>
        <w:t>מִפְלֶצֶת</w:t>
      </w:r>
      <w:r>
        <w:rPr>
          <w:rtl w:val="0"/>
        </w:rPr>
        <w:t xml:space="preserve"> (mifletset), zob. &lt;x&gt;220 21:6&lt;/x&gt;; &lt;x&gt;230 55:6&lt;/x&gt;; &lt;x&gt;290 21:4&lt;/x&gt;; &lt;x&gt;330 7:18&lt;/x&gt;.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2024-05-02T10:54:16Z</dcterms:modified>
</cp:coreProperties>
</file>