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upadku Sodomy i Gomory oraz ich sąsiadów – mówi JAHWE – nie zamieszka tam i nie zatrzyma się tam żaden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14:2&lt;/x&gt;; &lt;x&gt;10 19:23-29&lt;/x&gt;; &lt;x&gt;300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2024-05-02T02:33:16Z</dcterms:modified>
</cp:coreProperties>
</file>