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Elam cztery wiatry, z czterech krańców nieba, i rozproszę ich na wszystkie te wiatry, i nie będzie narodu, do którego by nie przyszli rozproszeni Elamu.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Elam cztery wiatry. Poślę je z czterech krańców nieba. Rozproszę nimi Elam tak, że nie będzie narodu, w którym by się nie znaleźli jego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Elam cztery wiatry z czterech stron świata, i rozproszę go na wszystkie te wiatry tak, że nie będzie narodu, do którego by nie przyszli wygnańcy Elamu.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przywiodę przeciwko Elamczykom cztery wiatry ze czterech stron świata, i rozproszę ich na wszystkie one wiatry, tak, iż nie będzie narodu, do któregoby się nie dostali wygnańcy z Elam;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Elam czterzy wiatry ze czterech stron nieba a rozwionę je na wszytkie te wiatry, i nie będzie narodu, gdzie by nie zaszli wygnańcy Elam przed nieprzyjaciółmi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Elam cztery wiatry z czterech krańców nieba i rozproszę ich na wszystkie te wiatry, tak że nie będzie narodu, dokąd nie dotarliby rozproszeni Elamici.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Elam cztery wiatry z czterech krańców nieba, i rozproszę ich na wszystkie te wiatry, i nie będzie narodu, do którego by nie przyszli rozproszeni Elamu.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Elam cztery wiatry z czterech krańców niebios. I rozwieję ich na wszystkie te wiatry, tak że nie będzie narodu, do którego nie przybyliby rozproszeni Elamu.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Elam cztery wiatry, z czterech stron świata, i rozpędzę ich na wszystkie strony. Nie będzie narodu, do którego by nie przyszli wygnańcy Elamu.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wichry przywiodę na Elam z czterech krańców nieboskłonu, i porozpraszam ich na wszystkie te wiatry, tak że nie będzie narodu, dokąd by nie zaszli wygnańcy Elamu.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налякаю їх перед їхніми ворогами, що шукають їхню душу, і наведу на них зло за гнівом моєї люті і нашлю на них мій меч аж доки їх не вигублю.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czterech krańców nieba sprowadzę na Elam cztery wiatry i rozniosę ich ze wszystkimi tymi wiatrami. Nie będzie narodu, do którego nie przybędą rozproszeni Elamu.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Elam cztery wiatry z czterech krańców niebios. I rozproszę ich na wszystkie te wiatry, i nie będzie narodu, do którego by nie przyszli rozproszeni z Elamuʼ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2024-05-02T06:04:47Z</dcterms:modified>
</cp:coreProperties>
</file>