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0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prorocy będą na wiatr,* bo nie mają nic do powiedzenia** – im tak właśnie się stanie!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prorocy? Przeminą z wiatrem. Nie mają nic do powiedzenia. Ich przepowiednie spadną na nich samych!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prorocy przeminą z wiatrem, nie ma w nich żadnego słowa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Tak im się właśnie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prorocy pominą z wiatrem, a żadnego słowa Bożego niemasz u nich; i owszem tak się im samym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na wiatr mówili, a odpowiedzi w nich nie było: przetoż to się im 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są tylko wiatrem i nie ma w nich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prorocy? Przeminą z wiatrem, gdyż nie ma u nich słowa; tak im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są tylko wiatrem, nie ma w nich słowa – tak im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są jak powiew wiatru, ich słowa nic nie znaczą”.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[a] A prorocy są jak wiatr i nie ma w nich słowa Jahwe”. [(14a)] Dlatego tak mówi Jahwe, Bóg Zastępów: [b] - Tak im się stanie,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Наші пророки були на вітер, і в них не було господнього слова. Так їм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prorocy przeminą z wiatrem, gdyż nie jest w nich ten „Mówiący”; zatem niech tak się stanie im samym!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prorocy stają się wiatrem i nie ma w nich słowa. Tak właśnie zostanie im uczynione”.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20:14&lt;/x&gt;; &lt;x&gt;350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Wiatr i Duch określane są tym samym słowem: </w:t>
      </w:r>
      <w:r>
        <w:rPr>
          <w:rtl/>
        </w:rPr>
        <w:t>רּוחַ</w:t>
      </w:r>
      <w:r>
        <w:rPr>
          <w:rtl w:val="0"/>
        </w:rPr>
        <w:t xml:space="preserve"> . Być może chodzi o zamierzoną dwuznaczność drwiny.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2024-03-29T10:52:35Z</dcterms:modified>
</cp:coreProperties>
</file>