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mówić: Za co zrobił nam JAHWE, nasz Bóg, to wszystko? – powiesz im: Jak opuściliście Mnie i służyliście obcym bogom w waszej ziemi, tak będziecie służyć obcym* w nie waszej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pytać: Za co JAHWE, nasz Bóg, w ten sposób z nami postąpił? — odpowiesz: Jak wy opuściliście Mnie i służyliście obcym bogom w waszej ziemi, tak będziecie służyć cudzoziemcom w nie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powiecie: Za co JAHWE, nasz Bóg, uczynił nam to wszystko? Wtedy im odpowiesz: Jak wy mnie opuściliście i służyliście obcym bogom w swojej ziemi, tak będziecie służyć cudzoziemcom w nie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rzeczecie: Przeczże nam Pan, Bóg nasz, to wszystko czyni? Tedy im odpowiesz: Jakoście mię opuścili, a służyli bogom cudzym w ziemi waszej, tak służyć będziecie cudzoziemcom w ziemi nie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rzeczecie: Czemuż nam uczynił JAHWE Bóg nasz to wszytko? rzeczesz do nich: Jakoście mię opuścili a służyliście bogu cudzemu w ziemi waszej, tak będziecie cudzym służyć w ziemi nie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powiecie: Za co uczynił nam Pan, Bóg nasz, to wszystko? Wtedy powiesz im: Podobnie jak wy opuściliście Mnie i służyliście cudzym bogom we własnym kraju, tak samo będziecie służyć obcym na ziemi, która do was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mówić: Za co czyni nam to wszystko Pan, nasz Bóg? Wtedy im powiesz: Jak mnie opuściliście i służyliście obcym bogom w swojej ziemi, tak będziecie służyć cudzoziemcom w nie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powiedzą: Z jakiego powodu JAHWE, nasz Bóg, uczynił nam to wszystko? Wtedy odpowiesz im: Jak wy opuściliście Mnie i służyliście obcym bogom w swoim kraju, tak będziecie służyć obcym w ziemi, która do was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zapytają: «Z jakiego powodu JAHWE, nasz Bóg, uczynił nam to wszystko?», powiesz im: „Jak wy Mnie porzuciliście i służyliście obcym bogom w waszym kraju, tak będziecie im służyć w obcym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mówić będą: ”Z jakiego to powodu Jahwe, nasz Bóg, uczynił nam to wszystko?” - odpowiesz im: ”Jak wyście mnie opuścili i bożkom cudzym służyli w swym kraju -tak służyć będziecie obcym w kraju nie swoim”.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скажете: Задля чого зробив нам Господь Бог наш це все? І скажеш їм: Томущо ви послужили чужим богам у вашій землі, так послужите чужим в не вашій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się, kiedy się zapytacie: Dlaczego WIEKUISTY, nasz Bóg, uczynił nam to wszystko? Wtedy im odpowiesz: Jak Mnie opuściliście oraz na własnej ziemi służyliście cudzym bogom, tak będziecie służyć obcym na ziemi, co do was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powiecie: ʼZa co JAHWE, nasz Bóg, uczynił nam to wszystko?ʼ I powiesz im: ʼJak mnie opuściliście i służyliście cudzoziemskiemu bogu w swojej ziemi, tak będziecie służyć obcym w ziemi, która do was nie należyʼ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obcym, </w:t>
      </w:r>
      <w:r>
        <w:rPr>
          <w:rtl/>
        </w:rPr>
        <w:t>זָרִים</w:t>
      </w:r>
      <w:r>
        <w:rPr>
          <w:rtl w:val="0"/>
        </w:rPr>
        <w:t xml:space="preserve"> (zarim): ozn. cudzoziemców, np. &lt;x&gt;300 30:8&lt;/x&gt;;&lt;x&gt;300 51:51&lt;/x&gt;, jak i obce bóstwa, np. &lt;x&gt;300 2:25&lt;/x&gt;;&lt;x&gt;300 3:13&lt;/x&gt;;&lt;x&gt;300 16:13&lt;/x&gt;.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2024-04-25T07:19:40Z</dcterms:modified>
</cp:coreProperties>
</file>