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2"/>
        <w:gridCol w:w="3020"/>
        <w:gridCol w:w="4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Zwiastujcie to w domu Jakuba i tak rozgłaszajcie* w Judzie: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Głoście w domu Jakuba, ogłaszajcie w Judzie: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Głoście to w domu Jakuba, a rozgłaszajcie to w Judzie,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Oznajmijcie to domowi Jakóbowemu, a rozgłoście w Judzie,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Oznajmicie to domowi Jakobowemu i dajcie słyszeć w Judzie,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Głoście to w domu Jakuba i obwieśćcie to w Judzie: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Zwiastujcie to w domu Jakuba i rozgłoście to w Judzie,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Opowiadajcie o tym w domu Jakuba, rozgłaszajcie w Judzie, co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Głoście to w domu Jakuba i rozgłaszajcie to w Judzie: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to w Domu Jakuba, obwieśćcie to w Judzie,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Сповістіть це в домі Якова, і хай почується в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Oznajmijcie to w domu Jakóba oraz ogłoście w Judzie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Oznajmijcie to w domu Jakuba i ogłoście to w Judzie,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dajcie o tym słyszeć.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2024-03-28T15:07:35Z</dcterms:modified>
</cp:coreProperties>
</file>