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to, a wasze grzechy wstrzymały wam to, co dobre,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2024-04-26T21:51:14Z</dcterms:modified>
</cp:coreProperties>
</file>