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zagnieździli się bezbożni, ukryli się za listowiem, zaczaili jak ptasznicy i niszczą schwytanych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mego ludu bowiem znajdują się niegodziwcy,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czyhają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łowcy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rozciągają sieci, zastawiają sidła, 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znajdują w ludu moim niezbożnicy, którzy czyhają jako łowcy, rozciągają sieci, zastawiają sidła, a łapią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naleźli między ludem moim niezbożnicy, dybiący jako ptasznicy, zastawiający poniki i sidła na poimanie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w narodzie moim przewrotni, co splatają sieć jak łowca ptaków, zastawiają sidła, łowią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są bezbożni, którzy rozstawiają sieci jak ptasznicy, zastawiają zgubne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Mojego ludu bowiem są bezbożni, czyhają jak przyczajeni łowcy ptaków, zastawiają sidła, by 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mojego ludu znaleźli się bezbożni, którzy rozpinają sieci jak ptasznicy, zastawiają sidła, aby łapać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ludu mego znajdują się złoczyńcy; czają się jak skulony ptasznik, zastawiają sidła, omotują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моєму народі знайшлися безбожні, і поставили засідку, щоб знищити людей, і схопили (їх).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Mym narodzie znajdują się niegodziwi; czyhają jak ptasznicy, opadają, zastawiają sidła, by złowić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ʼGdyż pośród mego ludu znaleziono niegodziwców. Wpatrują się oni jak przykucnięci ptasznicy. Zastawili zgubną pułapkę. Ludzi łapią.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2024-04-18T19:10:30Z</dcterms:modified>
</cp:coreProperties>
</file>