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ogierami wypasionymi, jurnymi; każdy rży do żony swojego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2024-04-24T15:53:14Z</dcterms:modified>
</cp:coreProperties>
</file>