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łupem, wszyscy jej łupieżcy się nasycą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2024-05-02T22:13:06Z</dcterms:modified>
</cp:coreProperties>
</file>