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6"/>
        <w:gridCol w:w="2399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ziemi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2024-05-03T00:44:06Z</dcterms:modified>
</cp:coreProperties>
</file>