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ich spotykali, pożerali ich, a ich wrogowie mówili: Nie jesteśmy winni, że zgrzeszyli przeciwko JAHWE, niwie sprawiedliwości* i nadziei** 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&lt;x&gt;730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Temu, który gromadził ich ojców G, τῷ συναγαγόντι τοὺς πατέρας αὐτῶν. G odczytuje </w:t>
      </w:r>
      <w:r>
        <w:rPr>
          <w:rtl/>
        </w:rPr>
        <w:t>קוה</w:t>
      </w:r>
      <w:r>
        <w:rPr>
          <w:rtl w:val="0"/>
        </w:rPr>
        <w:t xml:space="preserve"> w sensie gromadzenia (II).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2024-05-03T00:35:32Z</dcterms:modified>
</cp:coreProperties>
</file>