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3"/>
        <w:gridCol w:w="5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jak te jest Dział Jakuba, bo On jest Stwórcą wszystkiego i berłem* jego dziedzictwa,** Jego imię JAHWE Zastępów!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jest z Działem Jakuba! On jest Stwórcą wszystkiego, jest berłem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dziedzictwa, Jego imię brzmi JAHWE Zastępów!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takim jak one jest dział Jakuba, bo on jest Stwórcą wszystkiego,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Izrael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szczepem jego dziedzictwa. JAHWE zastępów — to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takowyć jest dział Jakóbowy; bo on jest który wszystko stworzył, a Izrael jest prętem dziedzictwa jego; Pan zastępów 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jako to dział Jakobów, bo który wszytko stworzył, on jest, a Izrael sceptr dziedzictwa jego: JAHWE zastępów 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takie jest dziedzictwo Jakuba. Wszechświat bowiem On ukształtował. Izrael zaś jest szczepem Jego dziedzictwa, Pan Zastępów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Innym niż one jest dział Jakuba: On jest bowiem stwórcą wszystkiego, a Izrael jest dziedzicznym jego plemieniem, jego imię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takim jak dział Jakuba, bo On jest tym, który wszystko ukształtował, Izrael natomiast jest plemieniem Jego dziedzictwa. JAHWE Zastępów brzmi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taki jest Bóg - dziedzictwo Jakuba, to On jest twórcą wszystkiego i do Niego należą plemiona Izraela, JAHWE Zastępów - to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takim jak one jest [Bóg] - ”dział Jakuba”! On bowiem jest Stwórcą wszechrzeczy, a Izrael jest szczepem Jego dziedzictwa. Jahwe Zastępów - to Imię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така часть Якова, бо Той, Хто створив все, Він є його насліддям, Господь Йому імя.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taki jest dział Jakóba prętu dziedzictwa; bowiem On jest Stwórcą Wszechrzeczy – Jego Imię WIEKUISTY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taki jest Dział Jakuba, on bowiem jest Twórca wszystkiego, nawet laską swego dziedzictwa. Imię jego – JAHWE Zastępów”.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 (Izrael) plemieniem, zob. &lt;x&gt;300 10:12-16&lt;/x&gt;.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10:12-16&lt;/x&gt;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2024-05-05T23:57:42Z</dcterms:modified>
</cp:coreProperties>
</file>