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7"/>
        <w:gridCol w:w="59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Rozważcie – i wezwijcie płaczki, i niech przyjdą, i poślijcie po (kobiety) biegłe (w odprawianiu żałoby), i niech (tutaj) przyjdą!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Rozważcie to, co mówię! Wezwijcie płaczki — niech przyjdą. Poślijcie po kobiety biegłe w zawodzeniu!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Rozproszę ich między narodami, których nie znali oni ani ich ojcowie, i poślę za nimi miecz, aż ich doszczętnie wytracę.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rozproszę ich między narody, których nie znali oni i ojcowie ich, i poślę za nimi miecz, aż ich do końca wygładzę.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rozproszę je między narody, których nie znali sami i ojcowie ich, a poślę za nimi miecz - aż będą wytraceni.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Uwaga! Zawołajcie płaczki, aby przyszły, poślijcie po najroztropniejsze, by przybyły.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Uwaga! Wezwijcie płaczki, niech przyjdą, i poślijcie po żałobnice, niech się zjawią!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Rozważcie, i wezwijcie płaczki, niech przybędą! Poślijcie po najmądrzejszych, niech przybędą!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„Uważajcie! Wezwijcie płaczki, niech przyjdą! Poślijcie po mędrców, niech przyjdą!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- (Rozejrzyjcie się i) wezwijcie płaczki; niech przybywają! A poślijcie po najbieglejsze! Niechże przychodzą!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говорить Господь. Прикличте плачок і хай прийдуть, і пішліть до мудрих і хай вискажуть,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 Zastępów: Rozejrzyjcie się, zwołajcie płaczki, poślijcie do biegłych kobiet, by przybyły.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rozproszę ich między narodami, których nie znali ani oni, ani ich ojcowie, i będę posyłał za nimi miecz, dopóki ich nie wytracęʼ.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2024-04-20T06:00:15Z</dcterms:modified>
</cp:coreProperties>
</file>