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chlubić, niech się chlubi tym, że jest rozumny i wie o Mnie,* że Ja, JAHWE, czynię miłosierdzie,** prawo i sprawiedliwość na ziemi, gdyż tym się rozkoszuję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1:29-31&lt;/x&gt;; &lt;x&gt;540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łaskę, </w:t>
      </w:r>
      <w:r>
        <w:rPr>
          <w:rtl/>
        </w:rPr>
        <w:t>חֶסֶד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2024-03-29T00:08:29Z</dcterms:modified>
</cp:coreProperties>
</file>