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okazał się sprawiedliwy; tak, Jego ustom byłem nieposłuszny. Słuchajcie, wszystkie ludy, i zobaczcie mój ból: moje dziewice i moi młodzieńcy poszli do niewoli.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2024-04-25T20:31:33Z</dcterms:modified>
</cp:coreProperties>
</file>