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nieprzyjaciele byli na przedzie,* wrogom powiodło się, bo JAHWE utrapił go z powodu jego licznych przestępstw.** Jego dzieci poszły w niewolę przed obliczem nieprzyjaciela.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Jego nieprzyjaciele podporządkowali je sobie.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ciągłego buntowania się, przypadek lm powtarzającej się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2024-04-26T04:14:18Z</dcterms:modified>
</cp:coreProperties>
</file>