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prorocy wieszczyli ci puste (słowa) i mdłe (sprawy),* ** i nie obnażali twojej winy, by przywrócić ci powodzenie.*** Wieszczyli raczej mowy marne**** i przynęty do odstępstwa.*****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mdłe sprawy (l. głupstwa): lub: wapno, którym się kryje ściany, zob. &lt;x&gt;330 13:10&lt;/x&gt;, 11, 14, 15;&lt;x&gt;330 22:28&lt;/x&gt;. Hend.: puste głupstwa, zob. w. 14b: </w:t>
      </w:r>
      <w:r>
        <w:rPr>
          <w:rtl/>
        </w:rPr>
        <w:t>מַׂשְאֹות ׁשָוְא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14:13-22&lt;/x&gt;; &lt;x&gt;300 23:9-40&lt;/x&gt;; &lt;x&gt;300 27:129&lt;/x&gt;; &lt;x&gt;330 13:10&lt;/x&gt;; &lt;x&gt;330 22:28&lt;/x&gt;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by przywrócić ci powodzenie, </w:t>
      </w:r>
      <w:r>
        <w:rPr>
          <w:rtl/>
        </w:rPr>
        <w:t>לְהָׁשִיב ׁשְבִיתְֵך</w:t>
      </w:r>
      <w:r>
        <w:rPr>
          <w:rtl w:val="0"/>
        </w:rPr>
        <w:t xml:space="preserve"> (lehasiw szewitech), l. wg qere : </w:t>
      </w:r>
      <w:r>
        <w:rPr>
          <w:rtl/>
        </w:rPr>
        <w:t>לְהָׁשִיב ׁשְבּותְֵך</w:t>
      </w:r>
      <w:r>
        <w:rPr>
          <w:rtl w:val="0"/>
        </w:rPr>
        <w:t xml:space="preserve"> (lehasiw szewutech); raczej od ׁ</w:t>
      </w:r>
      <w:r>
        <w:rPr>
          <w:rtl/>
        </w:rPr>
        <w:t>שבה</w:t>
      </w:r>
      <w:r>
        <w:rPr>
          <w:rtl w:val="0"/>
        </w:rPr>
        <w:t xml:space="preserve"> , czyli: przywrócić powodzenie, zob. &lt;x&gt;220 42:10&lt;/x&gt;; &lt;x&gt;310 2:14&lt;/x&gt;L.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pozbawione sensu.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przynęty do odstępstwa, </w:t>
      </w:r>
      <w:r>
        <w:rPr>
          <w:rtl/>
        </w:rPr>
        <w:t>מַּדּוחִים</w:t>
      </w:r>
      <w:r>
        <w:rPr>
          <w:rtl w:val="0"/>
        </w:rPr>
        <w:t xml:space="preserve"> (maduchim), hl, od </w:t>
      </w:r>
      <w:r>
        <w:rPr>
          <w:rtl/>
        </w:rPr>
        <w:t>נָדָח</w:t>
      </w:r>
      <w:r>
        <w:rPr>
          <w:rtl w:val="0"/>
        </w:rPr>
        <w:t xml:space="preserve"> (nadach), czyli: nęcić, sprowadzać na manowce.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&lt;x&gt;300 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2024-05-05T02:44:44Z</dcterms:modified>
</cp:coreProperties>
</file>