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3"/>
        <w:gridCol w:w="1897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skrzywdzić człowieka w toku sprawy – czyż Pan (tego) nie widzi?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2024-05-02T03:17:31Z</dcterms:modified>
</cp:coreProperties>
</file>