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5"/>
        <w:gridCol w:w="1851"/>
        <w:gridCol w:w="57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wciąż o nas zapominasz,* opuściłeś nas na (tak) długie dni?**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49:14-15&lt;/x&gt;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17:14&lt;/x&gt;; &lt;x&gt;300 31:18&lt;/x&gt;; &lt;x&gt;330 36:26-27&lt;/x&gt;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2024-05-03T08:29:43Z</dcterms:modified>
</cp:coreProperties>
</file>