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aby najeść się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2024-05-03T11:52:50Z</dcterms:modified>
</cp:coreProperties>
</file>