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6"/>
        <w:gridCol w:w="6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2024-04-20T09:16:46Z</dcterms:modified>
</cp:coreProperties>
</file>