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1951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miała każda, i cztery skrzydła miała każda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2024-04-19T19:54:30Z</dcterms:modified>
</cp:coreProperties>
</file>