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To są ludzie knujący nieprawość i udzielający niegodziwych rad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zwrócił się do mnie. — Ci ludzie knują nieprawość. Udzielają oni w tym mieście niegodziwych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Synu człowieczy, to są mężczyźni,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obmyślają nieprawość i dają złe rady w tym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rzekł: Synu człowieczy! onić to są mężowie, którzy zamyślają o nieprawości, a radzą złą radę w tem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ci są mężowie, którzy myślą nieprawość a radzą złą radę w mieście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[Pan]: Synu człowieczy, oto mężowie, w których myślach jest zło i którzy w tym mieście szerzą złe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człowieczy! To są mężowie, którzy w tym mieście knują zło i udzielają złej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to są ludzie, którzy knują niegodziwość i dają złe rady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„Synu człowieczy, to są ci, którzy w tym mieście knują niegodziwość i dają złe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- Synu człowieczy, to są ci mężowie, którzy knują nieprawość i dają złe rady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Людський сину, це мужі, які задумують безумне, і радять погану пораду в цьому місті,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Synu człowieka! Oto mężowie, którzy knują zło oraz układają niegodziwe plany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”Synu człowieczy, to są mężowie, którzy obmyślają krzywdę i udzielają złej rady przeciwko temu miastu,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2024-05-15T20:05:40Z</dcterms:modified>
</cp:coreProperties>
</file>