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nim.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o nich,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prorokuj,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проти них, пророкуй, людський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nim; prorokuj, synu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przeciwko nim. Prorokuj, synu człowieczyʼʼ.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2024-05-15T19:52:22Z</dcterms:modified>
</cp:coreProperties>
</file>