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obcych i dokonam nad wami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2024-05-16T08:41:35Z</dcterms:modified>
</cp:coreProperties>
</file>