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Swój chleb będziesz jadł z drżeniem, a swoją wodę będziesz pił w strachu i niepokoju.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Spożywaj posiłki z drżeniem. Pij wodę przestraszony i niespokojny.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jedz swój chleb w strachu i pij swoją wodę z drżeniem i smutkiem;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chleb swój z strachem jedz i wodę twoję ze drżeniem i z smutkiem pij,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chleb twój w zatrwożeniu jedz, ale i wodę twoję z kwapieniem i z frasunkiem pij.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 drżeniem będziesz spożywał swój chleb, a w niepokoju i smutku będziesz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Swój chleb będziesz jadł z drżeniem, a swoją wodę będziesz pił w niepokoju i 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swój chleb będziesz jadł z drżeniem. Swoją wodę będziesz pił w trwodze i ze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 drżeniem będziesz jadł swój chleb. W trwodze i strachu będziesz pił swoją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 drżeniem będziesz jadł chleb swój, a wodę swą będziesz pił z niepokojem i w 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 болем їстимеш твій хліб і з мукою і болем питимеш воду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 drżeniem spożywaj swój chleb, a twą wodę pij w strapieniu i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jedz swój chleb, trzęsąc się, i pij swą wodę z niepokojem i zatroskaniem.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2024-04-29T01:45:45Z</dcterms:modified>
</cp:coreProperties>
</file>