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ludzi z waszej ziemi: Tak mówi Wszechmocny JAHWE o mieszkańcach Jerozolimy i ziemi Izraela: Swój chleb będą jeść z niepokojem, a wodę pić w trwodze, bo utracą wszystko, co mają! Ich ziemia będzie świecić pustkami z powodu przemocy,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której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BÓG o mieszkańcach Jerozolimy, o ziemi Izraela: Będą jeść swój chleb w smutku i będą pić swą wodę w trwodze, aby ich ziemia była ograbiona ze swoich dostatków z powodu bezprawia wszystkich jej mieszkańców;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ludu tej ziemi: Tak mówi panujący Pan o tych, którzy mieszkają w Jeruzalemie, o ziemi Izraelskiej: Chleb swój z smutkiem jeść, a wodę swą z trwogą pić będą, aby była ziemia jego złupiona z dostatków swoich dla bezprawia wszystkich mieszkających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ludu ziemie: To mówi JAHWE Bóg do tych, którzy mieszkają w Jeruzalem, w ziemi Izraelskiej: Chleb swój w kłopocie jeść będą a wodę swą w pustoszeniu pić będą: że spustoszeje ziemia od mnóstwa swego dla nieprawości wszech mieszkających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ziemi: Tak mówi Pan Bóg do mieszkańców Jerozolimy w ziemi izraelskiej: Chleb swój będą spożywali w smutku, a wodę będą pili w trwodze, ponieważ ziemia ich zamieni się w pustkowie i zostanie ogołocona ze swoich dostatków,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ludu pospolitego: Tak mówi Wszechmocny Pan do mieszkańców Jeruzalemu w ziemi izraelskiej: Swój chleb będą jeść w strachu i swoją wodę będą pić w trwodze, gdyż ich kraj opustoszeje i będzie bez swoich dostatków z powodu bezprawia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tego kraju: Tak mówi Pan BÓG mieszkańcom Jerozolimy w ziemi Izraela: W trwodze będą jedli swój chleb i w przygnębieniu będą pili swoją wodę, ponieważ ich kraj będzie pozbawiony swego bogactwa z powodu przemocy wszystkich, którzy w nim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ludowi: Tak mówi JAHWE BÓG mieszkańcom Jerozolimy w ziemi Izraela: W trwodze będą jedli swój chleb i w przygnębieniu będą pili swoją wodę, ponieważ ich ziemia zostanie pozbawiona swojego bogactwa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 ziemi: Tak mówi Pan, Jahwe, do mieszkańców Jerozolimy w ziemi Izraela: W trwodze będą jedli swój chleb i w strachu będą pili swą wodę, gdyż ich ziemia, z powodu przemocy wszystkich jej mieszkańców, zostanie ograbiona z jej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народу землі: Так говорить Господь тим, що живуть в Єрусалимі в землі Ізраїля: Їхні хліби їстимуть з недостатком і їхню воду питимуть з погубою, щоб згинула земля з її повнотою, бо в безбожності всі, що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ludowi tej ziemi: Tak mówi Pan, WIEKUISTY, o mieszkańcach Jeruszalaim w israelskim kraju: Swój chleb będą spożywać w strapieniu, a swoją wodę w przerażeniu; ich ziemia opustoszeje ze swych dostatków, z powodu bezprawia wszystkich w niej zamieszkałych.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ludowi ziemi: ʼOto, co Wszechwładny Pan, JAHWE, rzekł mieszkańcom Jerozolimy w ziemi izraelskiej: ”W zatroskaniu będą jedli swój chleb i w strachu będą pili swą wodę, żeby jej ziemia została ogołocona z tego, co ją napełnia, za przemoc ze strony wszystkich, którzy ją zamieszkują.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2024-04-29T01:01:57Z</dcterms:modified>
</cp:coreProperties>
</file>