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1"/>
        <w:gridCol w:w="3504"/>
        <w:gridCol w:w="4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2024-04-29T03:29:25Z</dcterms:modified>
</cp:coreProperties>
</file>