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JAHWE: Nie odwlecze się już żadne Słowo. Słowo, które oznajmiam, będzie spełnione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2024-04-28T20:37:25Z</dcterms:modified>
</cp:coreProperties>
</file>