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spakuj rzeczy niczym wygnaniec i wyjdź na wygnanie — za dnia, na ich oczach. Przenieś się z miejsca, w którym mieszkasz, na jakieś inne miejsce. Zrób to na ich oczach. Może ich to zastanowi, bo przecież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 na ich oczach; przenieś się na ich oczach ze swego miejsca na inne. Może zrozumieją, chociaż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spraw sobie sprzęt przeprowadzenia, a przeprowadzaj się we dnie przed oczyma ich, a przeprowadzaj się z miejsca swego na miejsce inne przed oczyma ich, aza wżdy obaczą, acz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uczyń sobie naczynia zaprowadzenia a przeprowadzisz się we dnie przed nimi; a przeprowadzisz się z miejsca twego na inne miejsce przed ich oczyma: jeśli snadź obaczą, że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przygotuj sobie rzeczy na drogę zesłania, za dnia i na ich oczach, i na ich oczach wyjdź z miejsca twego pobytu na inne miejsce. Może to zrozumieją, chociaż to lud zbuntowany.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wygnańca, udaj się na wygnanie w dzień na ich oczach i przenieś się na ich oczach z miejsca swojego pobytu na inne miejsce - może spostrzegą, że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zrób sobie tobołek wygnańca i wyprowadź się w dzień, aby widzieli. Wyjdziesz ze swego miejsca na inne, aby zobaczyli. Może zobaczą,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toboły wygnańca i wyprowadź się za dnia, tak żeby cię widzieli. Opuścisz swoje miejsce i pójdziesz na inne w taki sposób, żeby cię widzieli. Może zrozumieją, choć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synu człowieczy, przygotuj sobie tłumok wygnańca i wyprowadź się w dzień na ich oczach. Przenieś się na ich oczach z miejsca, [gdzie przebywasz], na inne miejsce. Może przejrzą, gdyż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зроби собі посуд полону в день перед ними і будеш забраний в полон з твого місця на інше місце перед ними, щоб побачили, 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synu człowieka, spraw sobie pielgrzymie przybory i za dnia, wywędruj przed ich oczyma. Przed ich oczyma wywędrujesz z twojego miejsca na inne miejsce. Ale czy to zobaczą? – ponieważ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przygotuj sobie toboły na wygnanie i za dnia na ich oczach idź na wygnanie, i na ich oczach idź na wygnanie z twego miejsca na inne miejsce. Może zobaczą, chociaż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2024-04-29T06:31:10Z</dcterms:modified>
</cp:coreProperties>
</file>