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podnieś na ramię (sprzęty), wyjdź w (głębokiej) ciemności,* zakryj sobie twarz, byś nie patrzył na tę ziemię, gdyż uczyniłem cię znakiem** dla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ciemność, </w:t>
      </w:r>
      <w:r>
        <w:rPr>
          <w:rtl/>
        </w:rPr>
        <w:t>עֲלָטָה</w:t>
      </w:r>
      <w:r>
        <w:rPr>
          <w:rtl w:val="0"/>
        </w:rPr>
        <w:t xml:space="preserve"> (‘alata h), ozn. głęboką ciemność, zob. &lt;x&gt;10 15:17&lt;/x&gt;, choć w tym przypadku być może taką, w której jednak coś można było zobaczyć.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12:11&lt;/x&gt;; &lt;x&gt;330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2024-04-29T03:20:26Z</dcterms:modified>
</cp:coreProperties>
</file>