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właśnie dlatego, że zwodzili mój lud, mówiąc: Pokój! – choć nie było pokoju. Kiedy ktoś buduje murek,* oto oni kryją go wapnem.**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mur, </w:t>
      </w:r>
      <w:r>
        <w:rPr>
          <w:rtl/>
        </w:rPr>
        <w:t>חַיִץ</w:t>
      </w:r>
      <w:r>
        <w:rPr>
          <w:rtl w:val="0"/>
        </w:rPr>
        <w:t xml:space="preserve"> (chaits), hl. W Misznie odnosi się do murku układanego bez spoiwa, &lt;x&gt;330 13:10&lt;/x&gt;L.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2024-04-29T11:04:20Z</dcterms:modified>
</cp:coreProperties>
</file>