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synu człowieczy, zwróć swoje oblicze przeciwko córkom swego ludu, prorokującym sobie z własnego serca,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synu człowieczy, skieruj wzrok przeciw córkom swego ludu. Zapowiedz tym, które prorokują z własnego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zwróć swą twarz przeciwko córkom swego ludu, które prorokują z własnego serca, i prorokuj przeciwko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obróć twarz twoję przeciwko córkom ludu swego, które prorokują z serca swego, a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postaw oblicze twoje przeciw córkam ludu twego, które prorokują z serca swego, a prorokuj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zwróć swoje oblicze ku córkom twojego narodu, samorzutnie głoszącym przepowiednie, i prorokuj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zwróć swoje oblicze przeciwko córkom swojego ludu, które prorokują z własnego natchnienia, i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zwróć swe oblicze na córki twojego ludu, które prorokują samozwańczo.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spójrz także na córki twojego ludu, które prorokują we własnym imieniu.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zwróć swe oblicze na córki ludu twojego, które wypowiadają wyrocznie we własnym imieniu,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скріпи твоє лице проти дочок твого народу, що пророкують від їхнього серця, і пророкуй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zwróć swoje oblicze do cór twojego ludu, co prorokują z własnego serca, i o nich zwiastuj.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zwróć swe oblicze przeciwko córkom twego ludu, które z własnego serca występują w roli prorokiń,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2024-04-29T11:41:47Z</dcterms:modified>
</cp:coreProperties>
</file>